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40" w:rsidRDefault="007F0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93940" w:rsidRDefault="007F0E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F0485" w:rsidRPr="00DF0485">
        <w:tc>
          <w:tcPr>
            <w:tcW w:w="3261" w:type="dxa"/>
            <w:shd w:val="clear" w:color="auto" w:fill="E7E6E6" w:themeFill="background2"/>
          </w:tcPr>
          <w:p w:rsidR="00793940" w:rsidRPr="00DF0485" w:rsidRDefault="007F0E3B">
            <w:pPr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DF0485" w:rsidRDefault="007F0E3B">
            <w:pPr>
              <w:rPr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>Инновационный менеджмент</w:t>
            </w:r>
          </w:p>
        </w:tc>
      </w:tr>
      <w:tr w:rsidR="00DF0485" w:rsidRPr="00DF0485">
        <w:tc>
          <w:tcPr>
            <w:tcW w:w="3261" w:type="dxa"/>
            <w:shd w:val="clear" w:color="auto" w:fill="E7E6E6" w:themeFill="background2"/>
          </w:tcPr>
          <w:p w:rsidR="00793940" w:rsidRPr="00DF0485" w:rsidRDefault="007F0E3B">
            <w:pPr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93940" w:rsidRPr="00DF0485" w:rsidRDefault="007F0E3B">
            <w:pPr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793940" w:rsidRPr="00DF0485" w:rsidRDefault="007F0E3B">
            <w:pPr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>Менеджмент</w:t>
            </w:r>
          </w:p>
        </w:tc>
      </w:tr>
      <w:tr w:rsidR="00DF0485" w:rsidRPr="00DF0485">
        <w:tc>
          <w:tcPr>
            <w:tcW w:w="3261" w:type="dxa"/>
            <w:shd w:val="clear" w:color="auto" w:fill="E7E6E6" w:themeFill="background2"/>
          </w:tcPr>
          <w:p w:rsidR="00793940" w:rsidRPr="00DF0485" w:rsidRDefault="007F0E3B">
            <w:pPr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DF0485" w:rsidRDefault="00DF0485">
            <w:pPr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DF0485" w:rsidRPr="00DF0485">
        <w:tc>
          <w:tcPr>
            <w:tcW w:w="3261" w:type="dxa"/>
            <w:shd w:val="clear" w:color="auto" w:fill="E7E6E6" w:themeFill="background2"/>
          </w:tcPr>
          <w:p w:rsidR="00793940" w:rsidRPr="00DF0485" w:rsidRDefault="007F0E3B">
            <w:pPr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DF0485" w:rsidRDefault="007F0E3B">
            <w:pPr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 xml:space="preserve">4 </w:t>
            </w:r>
            <w:proofErr w:type="spellStart"/>
            <w:r w:rsidRPr="00DF0485">
              <w:rPr>
                <w:sz w:val="24"/>
                <w:szCs w:val="24"/>
              </w:rPr>
              <w:t>з.е</w:t>
            </w:r>
            <w:proofErr w:type="spellEnd"/>
            <w:r w:rsidRPr="00DF0485">
              <w:rPr>
                <w:sz w:val="24"/>
                <w:szCs w:val="24"/>
              </w:rPr>
              <w:t>.</w:t>
            </w:r>
          </w:p>
        </w:tc>
      </w:tr>
      <w:tr w:rsidR="00DF0485" w:rsidRPr="00DF0485">
        <w:tc>
          <w:tcPr>
            <w:tcW w:w="3261" w:type="dxa"/>
            <w:shd w:val="clear" w:color="auto" w:fill="E7E6E6" w:themeFill="background2"/>
          </w:tcPr>
          <w:p w:rsidR="00793940" w:rsidRPr="00DF0485" w:rsidRDefault="007F0E3B">
            <w:pPr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DF0485" w:rsidRDefault="007F0E3B">
            <w:pPr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>Экзамен</w:t>
            </w:r>
          </w:p>
        </w:tc>
      </w:tr>
      <w:tr w:rsidR="00DF0485" w:rsidRPr="00DF0485">
        <w:tc>
          <w:tcPr>
            <w:tcW w:w="3261" w:type="dxa"/>
            <w:shd w:val="clear" w:color="auto" w:fill="E7E6E6" w:themeFill="background2"/>
          </w:tcPr>
          <w:p w:rsidR="00793940" w:rsidRPr="00DF0485" w:rsidRDefault="007F0E3B">
            <w:pPr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93940" w:rsidRPr="00DF0485" w:rsidRDefault="007F0E3B">
            <w:pPr>
              <w:rPr>
                <w:sz w:val="24"/>
                <w:szCs w:val="24"/>
                <w:highlight w:val="yellow"/>
              </w:rPr>
            </w:pPr>
            <w:r w:rsidRPr="00DF0485">
              <w:rPr>
                <w:sz w:val="24"/>
                <w:szCs w:val="24"/>
              </w:rPr>
              <w:t>Менеджмента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E7E6E6" w:themeFill="background2"/>
          </w:tcPr>
          <w:p w:rsidR="00793940" w:rsidRPr="00DF0485" w:rsidRDefault="007F0E3B" w:rsidP="00DF0485">
            <w:pPr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>Крат</w:t>
            </w:r>
            <w:r w:rsidR="00DF0485" w:rsidRPr="00DF0485">
              <w:rPr>
                <w:b/>
                <w:sz w:val="24"/>
                <w:szCs w:val="24"/>
              </w:rPr>
              <w:t>к</w:t>
            </w:r>
            <w:r w:rsidRPr="00DF0485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1. Организация как социально-экономическая система. Особенности её функционирования и развития.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2. Понятия, определения, значение и проблема нововведений в экономи</w:t>
            </w:r>
            <w:r w:rsidRPr="00DF0485">
              <w:rPr>
                <w:rFonts w:ascii="Times New Roman" w:hAnsi="Times New Roman"/>
                <w:sz w:val="24"/>
                <w:szCs w:val="24"/>
              </w:rPr>
              <w:softHyphen/>
              <w:t>ке; новшест</w:t>
            </w:r>
            <w:r w:rsidRPr="00DF0485">
              <w:rPr>
                <w:rFonts w:ascii="Times New Roman" w:hAnsi="Times New Roman"/>
                <w:sz w:val="24"/>
                <w:szCs w:val="24"/>
              </w:rPr>
              <w:softHyphen/>
              <w:t>ва, ново</w:t>
            </w:r>
            <w:r w:rsidRPr="00DF0485">
              <w:rPr>
                <w:rFonts w:ascii="Times New Roman" w:hAnsi="Times New Roman"/>
                <w:sz w:val="24"/>
                <w:szCs w:val="24"/>
              </w:rPr>
              <w:softHyphen/>
              <w:t>введения, инновации.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3. Нововведения в организа</w:t>
            </w:r>
            <w:r w:rsidRPr="00DF0485">
              <w:rPr>
                <w:rFonts w:ascii="Times New Roman" w:hAnsi="Times New Roman"/>
                <w:sz w:val="24"/>
                <w:szCs w:val="24"/>
              </w:rPr>
              <w:softHyphen/>
              <w:t>циях.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4. Типология ново</w:t>
            </w:r>
            <w:r w:rsidRPr="00DF0485">
              <w:rPr>
                <w:rFonts w:ascii="Times New Roman" w:hAnsi="Times New Roman"/>
                <w:sz w:val="24"/>
                <w:szCs w:val="24"/>
              </w:rPr>
              <w:softHyphen/>
              <w:t>введений.</w:t>
            </w:r>
          </w:p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Новизна и ее свойства.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5. Инновационный процесс и инновационная деятельность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6. Развитие и современное состояние инновационного менеджмента.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7.  Формирование и реализация инновационных процессов.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8. Бизнес-план инновационного проекта и его содержание.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9. Экспертиза инновационных процессов.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10. Факторы, влияющие на успех нововведений в организации. Дестабилизирующие факторы.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11. Рынки в сфере инновационной деятельности.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12. Источники новых идей.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13. Особенности принятия решений в управлении инновациями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14. Новое в системе управления.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15. Инвестиции в инновационном процессе.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16. Социально-психологические аспекты инновационной деятельности.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17. Управление риском в инновационных процессах.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DF0485">
              <w:rPr>
                <w:rFonts w:ascii="Times New Roman" w:hAnsi="Times New Roman"/>
                <w:sz w:val="24"/>
                <w:szCs w:val="24"/>
              </w:rPr>
              <w:t>Тема 18. Оценка эффективности инноваций и инновационной деятельности.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E7E6E6" w:themeFill="background2"/>
          </w:tcPr>
          <w:p w:rsidR="00793940" w:rsidRPr="00DF0485" w:rsidRDefault="007F0E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 w:rsidP="00C726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93940" w:rsidRPr="00DF0485" w:rsidRDefault="007F0E3B" w:rsidP="00C72663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DF0485">
              <w:t>Алексеева, М. Б. Анализ инновационной деятельности [Электронный ресурс</w:t>
            </w:r>
            <w:proofErr w:type="gramStart"/>
            <w:r w:rsidRPr="00DF0485">
              <w:t>] :</w:t>
            </w:r>
            <w:proofErr w:type="gramEnd"/>
            <w:r w:rsidRPr="00DF0485">
              <w:t xml:space="preserve"> учебник и практикум для </w:t>
            </w:r>
            <w:proofErr w:type="spellStart"/>
            <w:r w:rsidRPr="00DF0485">
              <w:t>бакалавриата</w:t>
            </w:r>
            <w:proofErr w:type="spellEnd"/>
            <w:r w:rsidRPr="00DF0485">
              <w:t xml:space="preserve"> и магистратуры : учебник для студентов вузов, обучающихся по экономическим направлениям и специальностям / М. Б. Алексеева, П. П. Ветренко ; С.-</w:t>
            </w:r>
            <w:proofErr w:type="spellStart"/>
            <w:r w:rsidRPr="00DF0485">
              <w:t>Петерб</w:t>
            </w:r>
            <w:proofErr w:type="spellEnd"/>
            <w:r w:rsidRPr="00DF0485">
              <w:t xml:space="preserve">. гос. </w:t>
            </w:r>
            <w:proofErr w:type="spellStart"/>
            <w:r w:rsidRPr="00DF0485">
              <w:t>экон</w:t>
            </w:r>
            <w:proofErr w:type="spellEnd"/>
            <w:r w:rsidRPr="00DF0485">
              <w:t xml:space="preserve">. ун-т. - Москва : </w:t>
            </w:r>
            <w:proofErr w:type="spellStart"/>
            <w:r w:rsidRPr="00DF0485">
              <w:t>Юрайт</w:t>
            </w:r>
            <w:proofErr w:type="spellEnd"/>
            <w:r w:rsidRPr="00DF0485">
              <w:t xml:space="preserve">, 2018. - 303 с. </w:t>
            </w:r>
            <w:hyperlink r:id="rId6">
              <w:r w:rsidRPr="00DF0485">
                <w:rPr>
                  <w:rStyle w:val="-"/>
                  <w:iCs/>
                  <w:color w:val="auto"/>
                </w:rPr>
                <w:t>http://www.biblio-online.ru/book/83CDA546-7A2E-4DBA-9268-4310D077D7C2</w:t>
              </w:r>
            </w:hyperlink>
          </w:p>
          <w:p w:rsidR="00793940" w:rsidRPr="00DF0485" w:rsidRDefault="007F0E3B" w:rsidP="00C72663">
            <w:pPr>
              <w:pStyle w:val="aff4"/>
              <w:numPr>
                <w:ilvl w:val="0"/>
                <w:numId w:val="1"/>
              </w:numPr>
              <w:ind w:left="0" w:firstLine="0"/>
            </w:pPr>
            <w:r w:rsidRPr="00DF0485">
              <w:t xml:space="preserve">Беляев, Ю. М. </w:t>
            </w:r>
            <w:r w:rsidRPr="00DF0485">
              <w:rPr>
                <w:bCs/>
              </w:rPr>
              <w:t>Инновационный менеджмент</w:t>
            </w:r>
            <w:r w:rsidRPr="00DF0485">
              <w:t xml:space="preserve"> [Электронный ресурс</w:t>
            </w:r>
            <w:proofErr w:type="gramStart"/>
            <w:r w:rsidRPr="00DF0485">
              <w:t>] :</w:t>
            </w:r>
            <w:proofErr w:type="gramEnd"/>
            <w:r w:rsidRPr="00DF0485">
              <w:t xml:space="preserve"> учебник для студентов вузов, обучающихся по направлениям подготовки "Экономика" и "Менеджмент" (квалификация "бакалавр") / Ю. М. Беляев. - </w:t>
            </w:r>
            <w:proofErr w:type="gramStart"/>
            <w:r w:rsidRPr="00DF0485">
              <w:t>Москва :</w:t>
            </w:r>
            <w:proofErr w:type="gramEnd"/>
            <w:r w:rsidRPr="00DF0485">
              <w:t xml:space="preserve"> Дашков и К°, 2018. - 220 с. </w:t>
            </w:r>
            <w:hyperlink r:id="rId7">
              <w:r w:rsidRPr="00DF0485">
                <w:rPr>
                  <w:rStyle w:val="-"/>
                  <w:iCs/>
                  <w:color w:val="auto"/>
                </w:rPr>
                <w:t>http://znanium.com/go.php?id=415047</w:t>
              </w:r>
            </w:hyperlink>
          </w:p>
          <w:p w:rsidR="00793940" w:rsidRPr="00DF0485" w:rsidRDefault="007F0E3B" w:rsidP="00C72663">
            <w:pPr>
              <w:pStyle w:val="aff4"/>
              <w:numPr>
                <w:ilvl w:val="0"/>
                <w:numId w:val="1"/>
              </w:numPr>
              <w:ind w:left="0" w:firstLine="0"/>
            </w:pPr>
            <w:proofErr w:type="spellStart"/>
            <w:r w:rsidRPr="00DF0485">
              <w:t>Дармилова</w:t>
            </w:r>
            <w:proofErr w:type="spellEnd"/>
            <w:r w:rsidRPr="00DF0485">
              <w:t>, Ж. Д. Инновационный менеджмент [Электронный ресурс</w:t>
            </w:r>
            <w:proofErr w:type="gramStart"/>
            <w:r w:rsidRPr="00DF0485">
              <w:t>] :</w:t>
            </w:r>
            <w:proofErr w:type="gramEnd"/>
            <w:r w:rsidRPr="00DF0485">
              <w:t xml:space="preserve"> учебное пособие для студентов вузов, обучающихся по направлению подготовки "Менеджмент" (квалификация «бакалавр») / Ж. Д. </w:t>
            </w:r>
            <w:proofErr w:type="spellStart"/>
            <w:r w:rsidRPr="00DF0485">
              <w:t>Дармилова</w:t>
            </w:r>
            <w:proofErr w:type="spellEnd"/>
            <w:r w:rsidRPr="00DF0485">
              <w:t xml:space="preserve">. - </w:t>
            </w:r>
            <w:proofErr w:type="gramStart"/>
            <w:r w:rsidRPr="00DF0485">
              <w:t>Москва :</w:t>
            </w:r>
            <w:proofErr w:type="gramEnd"/>
            <w:r w:rsidRPr="00DF0485">
              <w:t xml:space="preserve"> Дашков и К°, 2018. - 168 с. </w:t>
            </w:r>
            <w:hyperlink r:id="rId8">
              <w:r w:rsidRPr="00DF0485">
                <w:rPr>
                  <w:rStyle w:val="-"/>
                  <w:iCs/>
                  <w:color w:val="auto"/>
                </w:rPr>
                <w:t>http://znanium.com/go.php?id=415583</w:t>
              </w:r>
            </w:hyperlink>
          </w:p>
          <w:p w:rsidR="00793940" w:rsidRPr="00DF0485" w:rsidRDefault="007F0E3B" w:rsidP="00C72663">
            <w:pPr>
              <w:pStyle w:val="aff4"/>
              <w:numPr>
                <w:ilvl w:val="0"/>
                <w:numId w:val="1"/>
              </w:numPr>
              <w:ind w:left="0" w:firstLine="0"/>
            </w:pPr>
            <w:proofErr w:type="spellStart"/>
            <w:r w:rsidRPr="00DF0485">
              <w:t>Хотяшева</w:t>
            </w:r>
            <w:proofErr w:type="spellEnd"/>
            <w:r w:rsidRPr="00DF0485">
              <w:t xml:space="preserve">, О. М. </w:t>
            </w:r>
            <w:r w:rsidRPr="00DF0485">
              <w:rPr>
                <w:bCs/>
              </w:rPr>
              <w:t>Инновационный менеджмент</w:t>
            </w:r>
            <w:r w:rsidRPr="00DF0485">
              <w:t xml:space="preserve"> [Электронный ресурс</w:t>
            </w:r>
            <w:proofErr w:type="gramStart"/>
            <w:r w:rsidRPr="00DF0485">
              <w:t>] :</w:t>
            </w:r>
            <w:proofErr w:type="gramEnd"/>
            <w:r w:rsidRPr="00DF0485">
              <w:t xml:space="preserve"> учебник и практикум для академического </w:t>
            </w:r>
            <w:proofErr w:type="spellStart"/>
            <w:r w:rsidRPr="00DF0485">
              <w:t>бакалавриата</w:t>
            </w:r>
            <w:proofErr w:type="spellEnd"/>
            <w:r w:rsidRPr="00DF0485">
              <w:t xml:space="preserve"> : учебник для студентов вузов, обучающихся по экономическим направлениям и специальностям / О. М. </w:t>
            </w:r>
            <w:proofErr w:type="spellStart"/>
            <w:r w:rsidRPr="00DF0485">
              <w:t>Хотяшева</w:t>
            </w:r>
            <w:proofErr w:type="spellEnd"/>
            <w:r w:rsidRPr="00DF0485">
              <w:t xml:space="preserve">, М. А. </w:t>
            </w:r>
            <w:proofErr w:type="spellStart"/>
            <w:r w:rsidRPr="00DF0485">
              <w:t>Слесарев</w:t>
            </w:r>
            <w:proofErr w:type="spellEnd"/>
            <w:r w:rsidRPr="00DF0485">
              <w:t xml:space="preserve"> ; </w:t>
            </w:r>
            <w:proofErr w:type="spellStart"/>
            <w:r w:rsidRPr="00DF0485">
              <w:t>Моск</w:t>
            </w:r>
            <w:proofErr w:type="spellEnd"/>
            <w:r w:rsidRPr="00DF0485">
              <w:t xml:space="preserve">. гос. ин-т </w:t>
            </w:r>
            <w:proofErr w:type="spellStart"/>
            <w:r w:rsidRPr="00DF0485">
              <w:t>междунар</w:t>
            </w:r>
            <w:proofErr w:type="spellEnd"/>
            <w:r w:rsidRPr="00DF0485">
              <w:t xml:space="preserve">. отношений (ун-т) МИД РФ. - 3-е изд., </w:t>
            </w:r>
            <w:proofErr w:type="spellStart"/>
            <w:r w:rsidRPr="00DF0485">
              <w:t>перераб</w:t>
            </w:r>
            <w:proofErr w:type="spellEnd"/>
            <w:r w:rsidRPr="00DF0485">
              <w:t xml:space="preserve">. и доп. - </w:t>
            </w:r>
            <w:proofErr w:type="gramStart"/>
            <w:r w:rsidRPr="00DF0485">
              <w:t>Москва :</w:t>
            </w:r>
            <w:proofErr w:type="gramEnd"/>
            <w:r w:rsidRPr="00DF0485">
              <w:t xml:space="preserve"> </w:t>
            </w:r>
            <w:proofErr w:type="spellStart"/>
            <w:r w:rsidRPr="00DF0485">
              <w:t>Юрайт</w:t>
            </w:r>
            <w:proofErr w:type="spellEnd"/>
            <w:r w:rsidRPr="00DF0485">
              <w:t xml:space="preserve">, 2018. - 326 с. </w:t>
            </w:r>
            <w:hyperlink r:id="rId9">
              <w:r w:rsidRPr="00DF0485">
                <w:rPr>
                  <w:rStyle w:val="-"/>
                  <w:iCs/>
                  <w:color w:val="auto"/>
                </w:rPr>
                <w:t>http://www.biblio-online.ru/book/E6081AD5-C312-4BA4-9824-179D2BD4B16A</w:t>
              </w:r>
            </w:hyperlink>
          </w:p>
          <w:p w:rsidR="00793940" w:rsidRPr="00DF0485" w:rsidRDefault="00793940" w:rsidP="00C726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93940" w:rsidRPr="00DF0485" w:rsidRDefault="007F0E3B" w:rsidP="00C726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93940" w:rsidRPr="00DF0485" w:rsidRDefault="007F0E3B" w:rsidP="00C7266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DF0485">
              <w:rPr>
                <w:rStyle w:val="af1"/>
                <w:b w:val="0"/>
              </w:rPr>
              <w:t>Инновационный менеджмент</w:t>
            </w:r>
            <w:r w:rsidRPr="00DF0485">
              <w:t xml:space="preserve"> [Электронный ресурс</w:t>
            </w:r>
            <w:proofErr w:type="gramStart"/>
            <w:r w:rsidRPr="00DF0485">
              <w:t>] :</w:t>
            </w:r>
            <w:proofErr w:type="gramEnd"/>
            <w:r w:rsidRPr="00DF0485">
              <w:t xml:space="preserve"> учебное пособие / [К. В. </w:t>
            </w:r>
            <w:proofErr w:type="spellStart"/>
            <w:r w:rsidRPr="00DF0485">
              <w:t>Балдин</w:t>
            </w:r>
            <w:proofErr w:type="spellEnd"/>
            <w:r w:rsidRPr="00DF0485">
              <w:t xml:space="preserve"> [и др.] ; под ред. А. В. </w:t>
            </w:r>
            <w:proofErr w:type="spellStart"/>
            <w:r w:rsidRPr="00DF0485">
              <w:t>Барышевой</w:t>
            </w:r>
            <w:proofErr w:type="spellEnd"/>
            <w:r w:rsidRPr="00DF0485">
              <w:t xml:space="preserve">. - 3-е изд. - </w:t>
            </w:r>
            <w:proofErr w:type="gramStart"/>
            <w:r w:rsidRPr="00DF0485">
              <w:t>Москва :</w:t>
            </w:r>
            <w:proofErr w:type="gramEnd"/>
            <w:r w:rsidRPr="00DF0485">
              <w:t xml:space="preserve"> Дашков и К°, 2017. - 380 с. </w:t>
            </w:r>
            <w:hyperlink r:id="rId10">
              <w:r w:rsidRPr="00DF0485">
                <w:rPr>
                  <w:rStyle w:val="-"/>
                  <w:iCs/>
                  <w:color w:val="auto"/>
                </w:rPr>
                <w:t>http://znanium.com/go.php?id=415304</w:t>
              </w:r>
            </w:hyperlink>
          </w:p>
          <w:p w:rsidR="00793940" w:rsidRPr="00DF0485" w:rsidRDefault="007F0E3B" w:rsidP="00C7266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DF0485">
              <w:lastRenderedPageBreak/>
              <w:t>Анисимов, Ю. П. Менеджмент инноваций [Электронный ресурс</w:t>
            </w:r>
            <w:proofErr w:type="gramStart"/>
            <w:r w:rsidRPr="00DF0485">
              <w:t>] :</w:t>
            </w:r>
            <w:proofErr w:type="gramEnd"/>
            <w:r w:rsidRPr="00DF0485">
              <w:t xml:space="preserve"> учебное пособие для студентов и магистрантов, обучающихся по направлению подготовки 38.03.02 (080200) "Менеджмент" (профиль "Производственный менеджмент") / Ю. П. Анисимов, В. П. Бычков, И. В. </w:t>
            </w:r>
            <w:proofErr w:type="spellStart"/>
            <w:r w:rsidRPr="00DF0485">
              <w:t>Куксова</w:t>
            </w:r>
            <w:proofErr w:type="spellEnd"/>
            <w:r w:rsidRPr="00DF0485">
              <w:t xml:space="preserve">. - </w:t>
            </w:r>
            <w:proofErr w:type="gramStart"/>
            <w:r w:rsidRPr="00DF0485">
              <w:t>Москва :</w:t>
            </w:r>
            <w:proofErr w:type="gramEnd"/>
            <w:r w:rsidRPr="00DF0485">
              <w:t xml:space="preserve"> ИНФРА-М, 2015. - 147 с. </w:t>
            </w:r>
            <w:hyperlink r:id="rId11">
              <w:r w:rsidRPr="00DF0485">
                <w:rPr>
                  <w:rStyle w:val="-"/>
                  <w:iCs/>
                  <w:color w:val="auto"/>
                </w:rPr>
                <w:t>http://znanium.com/go.php?id=501893</w:t>
              </w:r>
            </w:hyperlink>
          </w:p>
          <w:p w:rsidR="00793940" w:rsidRPr="00DF0485" w:rsidRDefault="007F0E3B" w:rsidP="00C7266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DF0485">
              <w:t>Наумов, Анатолий Федорович. Инновационная деятельность предприятия [Электронный ресурс</w:t>
            </w:r>
            <w:proofErr w:type="gramStart"/>
            <w:r w:rsidRPr="00DF0485">
              <w:t>] :</w:t>
            </w:r>
            <w:proofErr w:type="gramEnd"/>
            <w:r w:rsidRPr="00DF0485">
              <w:t xml:space="preserve"> учебник для студентов вузов, обучающихся по направлению 38.03.01 (080100.62) "Экономика", профиль "Экономика предприятий и организаций", квалификация "бакалавр") / А. Ф. Наумов, А. А. Захарова. - </w:t>
            </w:r>
            <w:proofErr w:type="gramStart"/>
            <w:r w:rsidRPr="00DF0485">
              <w:t>Москва :</w:t>
            </w:r>
            <w:proofErr w:type="gramEnd"/>
            <w:r w:rsidRPr="00DF0485">
              <w:t xml:space="preserve"> ИНФРА-М, 2015. - 256 с. </w:t>
            </w:r>
            <w:hyperlink r:id="rId12">
              <w:r w:rsidRPr="00DF0485">
                <w:rPr>
                  <w:rStyle w:val="-"/>
                  <w:iCs/>
                  <w:color w:val="auto"/>
                </w:rPr>
                <w:t>http://znanium.com/go.php?id=445761</w:t>
              </w:r>
            </w:hyperlink>
          </w:p>
          <w:p w:rsidR="00793940" w:rsidRPr="00DF0485" w:rsidRDefault="007F0E3B" w:rsidP="00C72663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DF0485">
              <w:t>Беликова, И. П. Инновационный менеджмент [Электронный ресурс</w:t>
            </w:r>
            <w:proofErr w:type="gramStart"/>
            <w:r w:rsidRPr="00DF0485">
              <w:t>] :</w:t>
            </w:r>
            <w:proofErr w:type="gramEnd"/>
            <w:r w:rsidRPr="00DF0485">
              <w:t xml:space="preserve"> учебное пособие (краткий курс лекций) / И. П. Беликова ; </w:t>
            </w:r>
            <w:proofErr w:type="spellStart"/>
            <w:r w:rsidRPr="00DF0485">
              <w:t>Ставропол</w:t>
            </w:r>
            <w:proofErr w:type="spellEnd"/>
            <w:r w:rsidRPr="00DF0485">
              <w:t xml:space="preserve">. гос. </w:t>
            </w:r>
            <w:proofErr w:type="spellStart"/>
            <w:r w:rsidRPr="00DF0485">
              <w:t>аграр</w:t>
            </w:r>
            <w:proofErr w:type="spellEnd"/>
            <w:r w:rsidRPr="00DF0485">
              <w:t xml:space="preserve">. ун-т, Каф. менеджмента. - </w:t>
            </w:r>
            <w:proofErr w:type="gramStart"/>
            <w:r w:rsidRPr="00DF0485">
              <w:t>Ставрополь :</w:t>
            </w:r>
            <w:proofErr w:type="gramEnd"/>
            <w:r w:rsidRPr="00DF0485">
              <w:t xml:space="preserve"> Ставропольский государственный аграрный университет, 2014. - 76 с. </w:t>
            </w:r>
            <w:hyperlink r:id="rId13">
              <w:r w:rsidRPr="00DF0485">
                <w:rPr>
                  <w:rStyle w:val="-"/>
                  <w:iCs/>
                  <w:color w:val="auto"/>
                </w:rPr>
                <w:t>http://znanium.com/go.php?id=514160</w:t>
              </w:r>
            </w:hyperlink>
          </w:p>
          <w:p w:rsidR="00793940" w:rsidRPr="00DF0485" w:rsidRDefault="00793940" w:rsidP="00C72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F0485" w:rsidRPr="00DF0485">
        <w:tc>
          <w:tcPr>
            <w:tcW w:w="10490" w:type="dxa"/>
            <w:gridSpan w:val="3"/>
            <w:shd w:val="clear" w:color="auto" w:fill="E7E6E6" w:themeFill="background2"/>
          </w:tcPr>
          <w:p w:rsidR="00793940" w:rsidRPr="00DF0485" w:rsidRDefault="007F0E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>
            <w:pPr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93940" w:rsidRPr="00DF0485" w:rsidRDefault="007F0E3B">
            <w:pPr>
              <w:jc w:val="both"/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F0485">
              <w:rPr>
                <w:sz w:val="24"/>
                <w:szCs w:val="24"/>
              </w:rPr>
              <w:t>Astra</w:t>
            </w:r>
            <w:proofErr w:type="spellEnd"/>
            <w:r w:rsidRPr="00DF0485">
              <w:rPr>
                <w:sz w:val="24"/>
                <w:szCs w:val="24"/>
              </w:rPr>
              <w:t xml:space="preserve"> </w:t>
            </w:r>
            <w:proofErr w:type="spellStart"/>
            <w:r w:rsidRPr="00DF0485">
              <w:rPr>
                <w:sz w:val="24"/>
                <w:szCs w:val="24"/>
              </w:rPr>
              <w:t>Linux</w:t>
            </w:r>
            <w:proofErr w:type="spellEnd"/>
            <w:r w:rsidRPr="00DF0485">
              <w:rPr>
                <w:sz w:val="24"/>
                <w:szCs w:val="24"/>
              </w:rPr>
              <w:t xml:space="preserve"> </w:t>
            </w:r>
            <w:proofErr w:type="spellStart"/>
            <w:r w:rsidRPr="00DF0485">
              <w:rPr>
                <w:sz w:val="24"/>
                <w:szCs w:val="24"/>
              </w:rPr>
              <w:t>Common</w:t>
            </w:r>
            <w:proofErr w:type="spellEnd"/>
            <w:r w:rsidRPr="00DF0485">
              <w:rPr>
                <w:sz w:val="24"/>
                <w:szCs w:val="24"/>
              </w:rPr>
              <w:t xml:space="preserve"> </w:t>
            </w:r>
            <w:proofErr w:type="spellStart"/>
            <w:r w:rsidRPr="00DF0485">
              <w:rPr>
                <w:sz w:val="24"/>
                <w:szCs w:val="24"/>
              </w:rPr>
              <w:t>Edition</w:t>
            </w:r>
            <w:proofErr w:type="spellEnd"/>
            <w:r w:rsidRPr="00DF048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93940" w:rsidRPr="00DF0485" w:rsidRDefault="007F0E3B">
            <w:pPr>
              <w:jc w:val="both"/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93940" w:rsidRPr="00DF0485" w:rsidRDefault="007F0E3B">
            <w:pPr>
              <w:jc w:val="both"/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:rsidR="00793940" w:rsidRPr="00DF0485" w:rsidRDefault="007F0E3B">
            <w:pPr>
              <w:jc w:val="both"/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 xml:space="preserve">- </w:t>
            </w:r>
            <w:proofErr w:type="spellStart"/>
            <w:r w:rsidRPr="00DF0485">
              <w:rPr>
                <w:sz w:val="24"/>
                <w:szCs w:val="24"/>
              </w:rPr>
              <w:t>Microsoft</w:t>
            </w:r>
            <w:proofErr w:type="spellEnd"/>
            <w:r w:rsidRPr="00DF0485">
              <w:rPr>
                <w:sz w:val="24"/>
                <w:szCs w:val="24"/>
              </w:rPr>
              <w:t xml:space="preserve"> </w:t>
            </w:r>
            <w:proofErr w:type="spellStart"/>
            <w:r w:rsidRPr="00DF0485">
              <w:rPr>
                <w:sz w:val="24"/>
                <w:szCs w:val="24"/>
              </w:rPr>
              <w:t>Office</w:t>
            </w:r>
            <w:proofErr w:type="spellEnd"/>
            <w:r w:rsidRPr="00DF0485">
              <w:rPr>
                <w:sz w:val="24"/>
                <w:szCs w:val="24"/>
              </w:rPr>
              <w:t xml:space="preserve"> 2016, Акт предоставления прав № Tr060590 от 19.09.2017, срок действия лицензии 30.09.2020</w:t>
            </w:r>
          </w:p>
          <w:p w:rsidR="00793940" w:rsidRPr="00DF0485" w:rsidRDefault="00793940">
            <w:pPr>
              <w:rPr>
                <w:b/>
                <w:sz w:val="24"/>
                <w:szCs w:val="24"/>
              </w:rPr>
            </w:pPr>
          </w:p>
          <w:p w:rsidR="00793940" w:rsidRPr="00DF0485" w:rsidRDefault="007F0E3B">
            <w:pPr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93940" w:rsidRPr="00DF0485" w:rsidRDefault="007F0E3B">
            <w:pPr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>Общего доступа</w:t>
            </w:r>
          </w:p>
          <w:p w:rsidR="00793940" w:rsidRPr="00DF0485" w:rsidRDefault="007F0E3B">
            <w:pPr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>- Справочная правовая система ГАРАНТ</w:t>
            </w:r>
          </w:p>
          <w:p w:rsidR="00793940" w:rsidRPr="00DF0485" w:rsidRDefault="007F0E3B">
            <w:pPr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E7E6E6" w:themeFill="background2"/>
          </w:tcPr>
          <w:p w:rsidR="00793940" w:rsidRPr="00DF0485" w:rsidRDefault="007F0E3B">
            <w:pPr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DF048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C72663" w:rsidRDefault="007F0E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E7E6E6" w:themeFill="background2"/>
          </w:tcPr>
          <w:p w:rsidR="00793940" w:rsidRPr="00DF0485" w:rsidRDefault="007F0E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048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F0485" w:rsidRPr="00DF0485">
        <w:tc>
          <w:tcPr>
            <w:tcW w:w="10490" w:type="dxa"/>
            <w:gridSpan w:val="3"/>
            <w:shd w:val="clear" w:color="auto" w:fill="auto"/>
          </w:tcPr>
          <w:p w:rsidR="00793940" w:rsidRPr="00DF0485" w:rsidRDefault="007F0E3B" w:rsidP="00C7266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048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93940" w:rsidRDefault="00793940">
      <w:pPr>
        <w:ind w:left="-284"/>
        <w:rPr>
          <w:sz w:val="24"/>
          <w:szCs w:val="24"/>
        </w:rPr>
      </w:pPr>
    </w:p>
    <w:p w:rsidR="00793940" w:rsidRDefault="007F0E3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>
        <w:rPr>
          <w:sz w:val="24"/>
          <w:szCs w:val="24"/>
          <w:u w:val="single"/>
        </w:rPr>
        <w:t>Плахин</w:t>
      </w:r>
      <w:proofErr w:type="spellEnd"/>
      <w:r>
        <w:rPr>
          <w:sz w:val="24"/>
          <w:szCs w:val="24"/>
          <w:u w:val="single"/>
        </w:rPr>
        <w:t xml:space="preserve"> Андрей Евгеньевич</w:t>
      </w:r>
      <w:r>
        <w:rPr>
          <w:sz w:val="16"/>
          <w:szCs w:val="16"/>
          <w:u w:val="single"/>
        </w:rPr>
        <w:t xml:space="preserve"> </w:t>
      </w:r>
    </w:p>
    <w:p w:rsidR="00793940" w:rsidRDefault="00793940">
      <w:pPr>
        <w:rPr>
          <w:sz w:val="24"/>
          <w:szCs w:val="24"/>
          <w:u w:val="single"/>
        </w:rPr>
      </w:pPr>
    </w:p>
    <w:p w:rsidR="00793940" w:rsidRDefault="00793940">
      <w:pPr>
        <w:rPr>
          <w:sz w:val="24"/>
          <w:szCs w:val="24"/>
        </w:rPr>
      </w:pPr>
    </w:p>
    <w:p w:rsidR="00793940" w:rsidRDefault="00793940">
      <w:pPr>
        <w:rPr>
          <w:sz w:val="24"/>
          <w:szCs w:val="24"/>
        </w:rPr>
      </w:pPr>
    </w:p>
    <w:p w:rsidR="00793940" w:rsidRDefault="00793940">
      <w:pPr>
        <w:rPr>
          <w:sz w:val="24"/>
          <w:szCs w:val="24"/>
        </w:rPr>
      </w:pPr>
    </w:p>
    <w:p w:rsidR="00793940" w:rsidRDefault="007F0E3B">
      <w:pPr>
        <w:ind w:left="-284"/>
      </w:pPr>
      <w:r>
        <w:rPr>
          <w:sz w:val="24"/>
          <w:szCs w:val="24"/>
        </w:rPr>
        <w:t xml:space="preserve">Заведующий </w:t>
      </w:r>
    </w:p>
    <w:p w:rsidR="00793940" w:rsidRDefault="00C72663">
      <w:pPr>
        <w:ind w:left="-284"/>
      </w:pPr>
      <w:r>
        <w:rPr>
          <w:sz w:val="24"/>
          <w:szCs w:val="24"/>
        </w:rPr>
        <w:t>К</w:t>
      </w:r>
      <w:r w:rsidR="007F0E3B">
        <w:rPr>
          <w:sz w:val="24"/>
          <w:szCs w:val="24"/>
        </w:rPr>
        <w:t>аф</w:t>
      </w:r>
      <w:r>
        <w:rPr>
          <w:sz w:val="24"/>
          <w:szCs w:val="24"/>
        </w:rPr>
        <w:t xml:space="preserve">едрой </w:t>
      </w:r>
      <w:r w:rsidR="007F0E3B">
        <w:rPr>
          <w:sz w:val="24"/>
          <w:szCs w:val="24"/>
        </w:rPr>
        <w:t>Менеджмента                     _____________________</w:t>
      </w:r>
      <w:r w:rsidR="007F0E3B">
        <w:rPr>
          <w:sz w:val="24"/>
          <w:szCs w:val="24"/>
        </w:rPr>
        <w:tab/>
      </w:r>
      <w:r w:rsidR="007F0E3B">
        <w:rPr>
          <w:sz w:val="24"/>
          <w:szCs w:val="24"/>
        </w:rPr>
        <w:tab/>
      </w:r>
      <w:r w:rsidR="007F0E3B">
        <w:rPr>
          <w:sz w:val="24"/>
          <w:szCs w:val="24"/>
          <w:u w:val="single"/>
        </w:rPr>
        <w:t>Рябцев А.Ю.</w:t>
      </w:r>
    </w:p>
    <w:p w:rsidR="00793940" w:rsidRDefault="00793940">
      <w:pPr>
        <w:ind w:left="-284"/>
        <w:rPr>
          <w:b/>
          <w:sz w:val="24"/>
          <w:szCs w:val="24"/>
          <w:u w:val="single"/>
        </w:rPr>
      </w:pPr>
      <w:bookmarkStart w:id="1" w:name="__DdeLink__208_3412600995"/>
      <w:bookmarkEnd w:id="1"/>
    </w:p>
    <w:p w:rsidR="00793940" w:rsidRDefault="007F0E3B">
      <w:r>
        <w:rPr>
          <w:b/>
          <w:sz w:val="24"/>
          <w:szCs w:val="24"/>
        </w:rPr>
        <w:t xml:space="preserve"> </w:t>
      </w:r>
    </w:p>
    <w:sectPr w:rsidR="0079394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27CC"/>
    <w:multiLevelType w:val="multilevel"/>
    <w:tmpl w:val="D3E6B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376D"/>
    <w:multiLevelType w:val="multilevel"/>
    <w:tmpl w:val="01765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872FA"/>
    <w:multiLevelType w:val="multilevel"/>
    <w:tmpl w:val="4F8031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40"/>
    <w:rsid w:val="00793940"/>
    <w:rsid w:val="007F0E3B"/>
    <w:rsid w:val="00C72663"/>
    <w:rsid w:val="00D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D534"/>
  <w15:docId w15:val="{563F7FE8-8DFD-4A53-BE59-74E5629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83" TargetMode="External"/><Relationship Id="rId13" Type="http://schemas.openxmlformats.org/officeDocument/2006/relationships/hyperlink" Target="http://znanium.com/go.php?id=51416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15047" TargetMode="External"/><Relationship Id="rId12" Type="http://schemas.openxmlformats.org/officeDocument/2006/relationships/hyperlink" Target="http://znanium.com/go.php?id=4457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83CDA546-7A2E-4DBA-9268-4310D077D7C2" TargetMode="External"/><Relationship Id="rId11" Type="http://schemas.openxmlformats.org/officeDocument/2006/relationships/hyperlink" Target="http://znanium.com/go.php?id=5018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6081AD5-C312-4BA4-9824-179D2BD4B1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3DC3-9F19-4FA2-BC9B-A9EBDC2D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2019-03-15T15:49:00Z</cp:lastPrinted>
  <dcterms:created xsi:type="dcterms:W3CDTF">2019-05-20T05:37:00Z</dcterms:created>
  <dcterms:modified xsi:type="dcterms:W3CDTF">2019-07-08T10:25:00Z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